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49" w:rsidRDefault="007E6949" w:rsidP="007E6949">
      <w:pPr>
        <w:autoSpaceDE w:val="0"/>
        <w:autoSpaceDN w:val="0"/>
        <w:spacing w:after="0" w:line="240" w:lineRule="auto"/>
        <w:ind w:right="49"/>
        <w:rPr>
          <w:rFonts w:ascii="Times New Roman" w:eastAsia="Times New Roman" w:hAnsi="Times New Roman"/>
          <w:b/>
          <w:color w:val="000000"/>
          <w:sz w:val="24"/>
        </w:rPr>
      </w:pPr>
    </w:p>
    <w:p w:rsid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E6949" w:rsidRPr="00956EFB" w:rsidRDefault="007E6949" w:rsidP="007E6949">
      <w:pPr>
        <w:spacing w:after="0" w:line="408" w:lineRule="auto"/>
        <w:ind w:left="120"/>
        <w:jc w:val="center"/>
        <w:rPr>
          <w:lang w:val="ru-RU"/>
        </w:rPr>
      </w:pPr>
      <w:r w:rsidRPr="00956EF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6949" w:rsidRPr="00956EFB" w:rsidRDefault="007E6949" w:rsidP="007E6949">
      <w:pPr>
        <w:spacing w:after="0" w:line="408" w:lineRule="auto"/>
        <w:ind w:left="120"/>
        <w:jc w:val="center"/>
        <w:rPr>
          <w:lang w:val="ru-RU"/>
        </w:rPr>
      </w:pPr>
    </w:p>
    <w:p w:rsidR="007E6949" w:rsidRPr="00956EFB" w:rsidRDefault="007E6949" w:rsidP="007E6949">
      <w:pPr>
        <w:spacing w:after="0" w:line="408" w:lineRule="auto"/>
        <w:ind w:left="120"/>
        <w:jc w:val="center"/>
        <w:rPr>
          <w:lang w:val="ru-RU"/>
        </w:rPr>
      </w:pPr>
    </w:p>
    <w:p w:rsidR="007E6949" w:rsidRPr="00956EFB" w:rsidRDefault="007E6949" w:rsidP="007E6949">
      <w:pPr>
        <w:spacing w:after="0" w:line="408" w:lineRule="auto"/>
        <w:ind w:left="120"/>
        <w:jc w:val="center"/>
        <w:rPr>
          <w:lang w:val="ru-RU"/>
        </w:rPr>
      </w:pPr>
      <w:r w:rsidRPr="00956EFB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Default="007E6949" w:rsidP="007E6949">
      <w:pPr>
        <w:autoSpaceDE w:val="0"/>
        <w:autoSpaceDN w:val="0"/>
        <w:spacing w:after="0" w:line="240" w:lineRule="auto"/>
        <w:ind w:right="49"/>
        <w:rPr>
          <w:rFonts w:ascii="Times New Roman" w:eastAsia="Times New Roman" w:hAnsi="Times New Roman"/>
          <w:b/>
          <w:color w:val="000000"/>
          <w:sz w:val="24"/>
        </w:rPr>
      </w:pPr>
    </w:p>
    <w:p w:rsidR="007E6949" w:rsidRPr="007E6949" w:rsidRDefault="007E6949" w:rsidP="007E6949">
      <w:pPr>
        <w:autoSpaceDE w:val="0"/>
        <w:autoSpaceDN w:val="0"/>
        <w:spacing w:after="0" w:line="240" w:lineRule="auto"/>
        <w:ind w:right="49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44540" w:rsidRPr="007E6949" w:rsidRDefault="001A4859" w:rsidP="007E6949">
      <w:pPr>
        <w:autoSpaceDE w:val="0"/>
        <w:autoSpaceDN w:val="0"/>
        <w:spacing w:after="0" w:line="240" w:lineRule="auto"/>
        <w:ind w:right="49"/>
        <w:jc w:val="center"/>
        <w:rPr>
          <w:sz w:val="28"/>
          <w:szCs w:val="28"/>
          <w:lang w:val="ru-RU"/>
        </w:rPr>
      </w:pPr>
      <w:r w:rsidRPr="007E694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РАБОЧАЯ </w:t>
      </w:r>
      <w:r w:rsidR="00055827" w:rsidRPr="007E694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</w:t>
      </w:r>
      <w:r w:rsidRPr="007E6949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РОГРАММА </w:t>
      </w:r>
      <w:r w:rsidRPr="007E6949">
        <w:rPr>
          <w:sz w:val="28"/>
          <w:szCs w:val="28"/>
          <w:lang w:val="ru-RU"/>
        </w:rPr>
        <w:br/>
      </w:r>
      <w:r w:rsidRPr="007E69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  <w:r w:rsidR="00055827" w:rsidRPr="007E69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E69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«Информатика»</w:t>
      </w:r>
    </w:p>
    <w:p w:rsidR="00844540" w:rsidRPr="007E6949" w:rsidRDefault="001A4859" w:rsidP="009F5639">
      <w:pPr>
        <w:autoSpaceDE w:val="0"/>
        <w:autoSpaceDN w:val="0"/>
        <w:spacing w:after="0" w:line="240" w:lineRule="auto"/>
        <w:ind w:right="49" w:firstLine="567"/>
        <w:jc w:val="center"/>
        <w:rPr>
          <w:sz w:val="28"/>
          <w:szCs w:val="28"/>
          <w:lang w:val="ru-RU"/>
        </w:rPr>
      </w:pPr>
      <w:r w:rsidRPr="007E69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для 7 класса основного общего образования </w:t>
      </w:r>
      <w:r w:rsidRPr="007E6949">
        <w:rPr>
          <w:sz w:val="28"/>
          <w:szCs w:val="28"/>
          <w:lang w:val="ru-RU"/>
        </w:rPr>
        <w:br/>
      </w:r>
      <w:r w:rsidR="007E6949" w:rsidRPr="007E69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2023-2024</w:t>
      </w:r>
      <w:r w:rsidR="00E21CDD" w:rsidRPr="007E69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E69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учебный год</w:t>
      </w:r>
    </w:p>
    <w:p w:rsidR="00055827" w:rsidRDefault="0005582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E6949" w:rsidRDefault="007E6949" w:rsidP="007E694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ae4c76de-41ab-46d4-9fe8-5c6b8c856b06"/>
    </w:p>
    <w:p w:rsidR="007E6949" w:rsidRDefault="007E6949" w:rsidP="007E694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E6949" w:rsidRPr="007E6949" w:rsidRDefault="007E6949" w:rsidP="007E6949">
      <w:pPr>
        <w:spacing w:after="0"/>
        <w:jc w:val="center"/>
        <w:rPr>
          <w:rFonts w:ascii="Calibri" w:eastAsia="Calibri" w:hAnsi="Calibri" w:cs="Times New Roman"/>
        </w:rPr>
        <w:sectPr w:rsidR="007E6949" w:rsidRPr="007E6949">
          <w:pgSz w:w="11906" w:h="16383"/>
          <w:pgMar w:top="1134" w:right="850" w:bottom="1134" w:left="1701" w:header="720" w:footer="720" w:gutter="0"/>
          <w:cols w:space="720"/>
        </w:sectPr>
      </w:pPr>
      <w:r w:rsidRPr="007E694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Иркутск</w:t>
      </w:r>
      <w:bookmarkEnd w:id="0"/>
      <w:r w:rsidRPr="007E694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Start w:id="1" w:name="22e736e0-d89d-49da-83ee-47ec29d46038"/>
      <w:r w:rsidRPr="007E694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2023 - 202</w:t>
      </w:r>
      <w:bookmarkEnd w:id="1"/>
      <w:r>
        <w:rPr>
          <w:rFonts w:ascii="Times New Roman" w:eastAsia="Calibri" w:hAnsi="Times New Roman" w:cs="Times New Roman"/>
          <w:b/>
          <w:color w:val="000000"/>
          <w:sz w:val="28"/>
        </w:rPr>
        <w:t>4</w:t>
      </w:r>
    </w:p>
    <w:p w:rsidR="007E6949" w:rsidRPr="007E6949" w:rsidRDefault="007E6949" w:rsidP="007E69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7E6949" w:rsidRPr="007E6949" w:rsidRDefault="007E694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7E6949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</w:t>
      </w:r>
      <w:bookmarkStart w:id="2" w:name="_GoBack"/>
      <w:bookmarkEnd w:id="2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обеспечение условий, способствующих развитию алгоритмического мышления как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необходимого условия профессио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РМАТИКА»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области применения информатики, прежде всего информационные технологии, управление и социальную сферу;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Основные задачи учебного предмета «Информатика» —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у обучающихся: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цифровая грамотность;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теоретические основы информатики;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алгоритмы и программирование;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 «ИНФОРМАТИКА» В УЧЕБНОМ ПЛАНЕ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в 7 классе на базовом уровне отведено 34 учебных часа — по 1 часу в неделю. </w:t>
      </w:r>
    </w:p>
    <w:p w:rsidR="00844540" w:rsidRPr="001A4859" w:rsidRDefault="00844540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3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1A4859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32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720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Программы и данные</w:t>
      </w:r>
    </w:p>
    <w:p w:rsidR="00844540" w:rsidRPr="001A4859" w:rsidRDefault="001A4859" w:rsidP="009F5639">
      <w:pPr>
        <w:tabs>
          <w:tab w:val="left" w:pos="180"/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Современные сервисы интернет-коммуникаций.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ЕОРЕТИЧЕСКИЕ ОСНОВЫ ИНФОРМАТИКИ</w:t>
      </w:r>
    </w:p>
    <w:p w:rsidR="001A4859" w:rsidRPr="001A4859" w:rsidRDefault="001A4859" w:rsidP="009F5639">
      <w:pPr>
        <w:autoSpaceDE w:val="0"/>
        <w:autoSpaceDN w:val="0"/>
        <w:spacing w:after="0" w:line="240" w:lineRule="auto"/>
        <w:ind w:right="37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 данных.</w:t>
      </w:r>
    </w:p>
    <w:p w:rsidR="001A4859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Восьмибитные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представление о цифровом представлении аудиовизуальных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моноширинные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 Структурирование информации с помощью спис</w:t>
      </w:r>
      <w:r w:rsidR="002B50A4">
        <w:rPr>
          <w:rFonts w:ascii="Times New Roman" w:eastAsia="Times New Roman" w:hAnsi="Times New Roman"/>
          <w:color w:val="000000"/>
          <w:sz w:val="24"/>
          <w:lang w:val="ru-RU"/>
        </w:rPr>
        <w:t>ков и таб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лиц. Многоуровневые списки. Добавление таблиц в текстовые документы.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</w:t>
      </w:r>
      <w:r w:rsidR="009F5639">
        <w:rPr>
          <w:rFonts w:ascii="Times New Roman" w:eastAsia="Times New Roman" w:hAnsi="Times New Roman"/>
          <w:color w:val="000000"/>
          <w:sz w:val="24"/>
          <w:lang w:val="ru-RU"/>
        </w:rPr>
        <w:t>ючение в текстовый документ диа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грамм, формул, нумерации страниц, колонтитулов, ссылок и др.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844540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844540" w:rsidRPr="001A4859" w:rsidRDefault="00844540" w:rsidP="009F5639">
      <w:pPr>
        <w:spacing w:after="0" w:line="240" w:lineRule="auto"/>
        <w:ind w:firstLine="567"/>
        <w:jc w:val="both"/>
        <w:rPr>
          <w:lang w:val="ru-RU"/>
        </w:rPr>
        <w:sectPr w:rsidR="00844540" w:rsidRPr="001A4859" w:rsidSect="009F5639">
          <w:pgSz w:w="11900" w:h="16840"/>
          <w:pgMar w:top="298" w:right="1127" w:bottom="1440" w:left="993" w:header="720" w:footer="720" w:gutter="0"/>
          <w:cols w:space="720" w:equalWidth="0">
            <w:col w:w="9780" w:space="0"/>
          </w:cols>
          <w:docGrid w:linePitch="360"/>
        </w:sectPr>
      </w:pPr>
    </w:p>
    <w:p w:rsidR="00844540" w:rsidRPr="001A4859" w:rsidRDefault="00844540" w:rsidP="009F5639">
      <w:pPr>
        <w:autoSpaceDE w:val="0"/>
        <w:autoSpaceDN w:val="0"/>
        <w:spacing w:after="78" w:line="220" w:lineRule="exact"/>
        <w:ind w:firstLine="567"/>
        <w:rPr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7 классе направлено на достижение обучающимися личностных,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008C4" w:rsidRPr="00DD08E0" w:rsidRDefault="00F008C4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</w:p>
    <w:p w:rsidR="00F008C4" w:rsidRPr="00DD08E0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отечественному культурному, историческому и научному наследию; </w:t>
      </w:r>
    </w:p>
    <w:p w:rsidR="00F008C4" w:rsidRPr="00DD08E0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значения информатики как науки в жизни современного общества; </w:t>
      </w:r>
    </w:p>
    <w:p w:rsidR="00F008C4" w:rsidRPr="00DD08E0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владение достоверной информацией о передовых мировых и отечественных достижениях в области информатики и информационных технологий;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>заинтересованность в научных знаниях о цифровой трансформации современного общества.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в том числе в сети Интернет.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безопасности, в том числе навыков безопасного поведения в интернет-среде;</w:t>
      </w:r>
      <w:r w:rsid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008C4" w:rsidRDefault="00F008C4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разно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образной совместной деятельности при выполнении учебных,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ознавательных задач, создании учебных проектов;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взаимопониманию и взаимопомощи в процессе этой учебной деятельности;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008C4" w:rsidRDefault="00F008C4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оценивать на применимость и достоверность информацию, полученную в ходе исследования;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информации;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коллективно строить действия по её достижению: распределять роли, договариваться, обсуждать процесс и результат совместной работы;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26087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в условиях противоречивой информации и брать ответственность за решение.</w:t>
      </w:r>
    </w:p>
    <w:p w:rsidR="00626087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информационной деятельности, давать оценку приобретённому опыту, уметь находить позитивное в произошедшей ситуации;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626087" w:rsidRDefault="001A4859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626087" w:rsidRDefault="001A4859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  <w:r w:rsidR="006260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пояснять на примерах смысл понятий «информация», «информационный процесс»,</w:t>
      </w:r>
      <w:r w:rsidR="006260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«обработка информации», «хранение информации», «передача информации»;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ять, долговременная память, устрой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ства ввода-вывода);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соотносить характеристики компьютера с задачами, решаемыми с его помощью;</w:t>
      </w:r>
    </w:p>
    <w:p w:rsidR="00626087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понимать структуру адресов веб-ресурсов;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использовать современные сервисы интернет-коммуникаций;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требования безопасной эксплуатации технических средств ИКТ; 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иметь представление о влиянии использования средств ИКТ на здоровье пользователя и уметь применять методы профилактики.</w:t>
      </w:r>
    </w:p>
    <w:p w:rsidR="00844540" w:rsidRPr="001A4859" w:rsidRDefault="00844540" w:rsidP="00F008C4">
      <w:pPr>
        <w:spacing w:after="0" w:line="240" w:lineRule="auto"/>
        <w:ind w:firstLine="567"/>
        <w:rPr>
          <w:lang w:val="ru-RU"/>
        </w:rPr>
        <w:sectPr w:rsidR="00844540" w:rsidRPr="001A4859" w:rsidSect="009F5639">
          <w:pgSz w:w="11900" w:h="16840"/>
          <w:pgMar w:top="709" w:right="1127" w:bottom="1032" w:left="993" w:header="720" w:footer="720" w:gutter="0"/>
          <w:cols w:space="720" w:equalWidth="0">
            <w:col w:w="9780" w:space="0"/>
          </w:cols>
          <w:docGrid w:linePitch="360"/>
        </w:sectPr>
      </w:pPr>
    </w:p>
    <w:p w:rsidR="00844540" w:rsidRPr="001A4859" w:rsidRDefault="00844540">
      <w:pPr>
        <w:autoSpaceDE w:val="0"/>
        <w:autoSpaceDN w:val="0"/>
        <w:spacing w:after="64" w:line="220" w:lineRule="exact"/>
        <w:rPr>
          <w:lang w:val="ru-RU"/>
        </w:rPr>
      </w:pPr>
    </w:p>
    <w:p w:rsidR="00844540" w:rsidRPr="009A228D" w:rsidRDefault="001A4859" w:rsidP="0010653D">
      <w:pPr>
        <w:autoSpaceDE w:val="0"/>
        <w:autoSpaceDN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9A228D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p w:rsidR="00844540" w:rsidRPr="009A228D" w:rsidRDefault="008445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1.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Цифровая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Программы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Компьютерные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по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2.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Теоретические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основы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Информация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по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3.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Информационные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Текстовые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Компьютерная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Мультимедийные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по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</w:tr>
    </w:tbl>
    <w:p w:rsidR="00844540" w:rsidRPr="009A228D" w:rsidRDefault="00844540">
      <w:pPr>
        <w:rPr>
          <w:rFonts w:ascii="Times New Roman" w:hAnsi="Times New Roman" w:cs="Times New Roman"/>
          <w:sz w:val="24"/>
          <w:szCs w:val="24"/>
          <w:lang w:val="ru-RU"/>
        </w:rPr>
        <w:sectPr w:rsidR="00844540" w:rsidRPr="009A228D">
          <w:pgSz w:w="16840" w:h="11900"/>
          <w:pgMar w:top="282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Pr="009A228D" w:rsidRDefault="008445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4540" w:rsidRPr="009A228D" w:rsidRDefault="008445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A228D" w:rsidRPr="009A228D" w:rsidRDefault="009A228D" w:rsidP="009A228D">
      <w:pPr>
        <w:spacing w:after="0"/>
        <w:rPr>
          <w:rFonts w:ascii="Calibri" w:eastAsia="Calibri" w:hAnsi="Calibri" w:cs="Times New Roman"/>
        </w:rPr>
      </w:pPr>
      <w:r w:rsidRPr="009A228D">
        <w:rPr>
          <w:rFonts w:ascii="Times New Roman" w:eastAsia="Calibri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9A228D" w:rsidRPr="009A228D" w:rsidRDefault="009A228D" w:rsidP="009A228D">
      <w:pPr>
        <w:spacing w:after="0"/>
        <w:ind w:left="120"/>
        <w:rPr>
          <w:rFonts w:ascii="Calibri" w:eastAsia="Calibri" w:hAnsi="Calibri" w:cs="Times New Roman"/>
        </w:rPr>
      </w:pPr>
      <w:r w:rsidRPr="009A228D">
        <w:rPr>
          <w:rFonts w:ascii="Times New Roman" w:eastAsia="Calibri" w:hAnsi="Times New Roman" w:cs="Times New Roman"/>
          <w:b/>
          <w:color w:val="000000"/>
          <w:sz w:val="28"/>
        </w:rPr>
        <w:t xml:space="preserve"> 7 КЛАСС </w:t>
      </w:r>
    </w:p>
    <w:p w:rsidR="00844540" w:rsidRDefault="00844540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09"/>
        <w:gridCol w:w="1841"/>
        <w:gridCol w:w="1910"/>
        <w:gridCol w:w="1423"/>
        <w:gridCol w:w="2861"/>
      </w:tblGrid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9A228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Техника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безопасности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работы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1521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Информация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Информационные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161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16249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1625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Цифровое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представление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непрерывных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Кодирование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Форматирование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текстовых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1632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1632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Проверочная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1635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редактор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Растровые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Операции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редактирования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графических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1639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Векторная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163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16404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Подготовка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мультимедийных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1642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Проверочная</w:t>
            </w:r>
            <w:proofErr w:type="spellEnd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9A228D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A228D" w:rsidRPr="009A228D" w:rsidTr="009A22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9A228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28D" w:rsidRPr="009A228D" w:rsidRDefault="009A228D" w:rsidP="009A228D">
            <w:pPr>
              <w:rPr>
                <w:rFonts w:ascii="Calibri" w:eastAsia="Calibri" w:hAnsi="Calibri" w:cs="Times New Roman"/>
              </w:rPr>
            </w:pPr>
          </w:p>
        </w:tc>
      </w:tr>
    </w:tbl>
    <w:p w:rsidR="009A228D" w:rsidRDefault="009A228D">
      <w:pPr>
        <w:sectPr w:rsidR="009A228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Pr="00863D00" w:rsidRDefault="001A4859">
      <w:pPr>
        <w:autoSpaceDE w:val="0"/>
        <w:autoSpaceDN w:val="0"/>
        <w:spacing w:after="0" w:line="230" w:lineRule="auto"/>
        <w:rPr>
          <w:lang w:val="ru-RU"/>
        </w:rPr>
      </w:pPr>
      <w:r w:rsidRPr="00863D0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44540" w:rsidRPr="007E6949" w:rsidRDefault="001A4859">
      <w:pPr>
        <w:autoSpaceDE w:val="0"/>
        <w:autoSpaceDN w:val="0"/>
        <w:spacing w:before="346" w:after="0" w:line="230" w:lineRule="auto"/>
        <w:rPr>
          <w:lang w:val="ru-RU"/>
        </w:rPr>
      </w:pPr>
      <w:r w:rsidRPr="007E694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44540" w:rsidRPr="00FB5C9F" w:rsidRDefault="001A4859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 w:rsidR="006514E3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FB5C9F" w:rsidRDefault="00FB5C9F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Компьютерный практикум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863D00" w:rsidRDefault="00863D00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Сборник задач и упражнений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ООО "Издательст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во "БИНОМ. Лаборатория знаний"; </w:t>
      </w:r>
      <w:r w:rsidR="00FB5C9F"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 w:rsid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FB5C9F" w:rsidRDefault="00FB5C9F" w:rsidP="00FB5C9F">
      <w:pPr>
        <w:autoSpaceDE w:val="0"/>
        <w:autoSpaceDN w:val="0"/>
        <w:spacing w:before="166" w:after="0" w:line="262" w:lineRule="auto"/>
        <w:ind w:left="567" w:right="100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или</w:t>
      </w:r>
    </w:p>
    <w:p w:rsidR="00FB5C9F" w:rsidRDefault="00FB5C9F" w:rsidP="00FB5C9F">
      <w:pPr>
        <w:autoSpaceDE w:val="0"/>
        <w:autoSpaceDN w:val="0"/>
        <w:spacing w:before="166" w:after="0" w:line="262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: рабочая тетрадь для 7 класса : в 2 ч. Ч 1. /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FB5C9F" w:rsidRDefault="00FB5C9F" w:rsidP="00FB5C9F">
      <w:pPr>
        <w:autoSpaceDE w:val="0"/>
        <w:autoSpaceDN w:val="0"/>
        <w:spacing w:before="166" w:after="0" w:line="262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 : рабочая тетрадь для 7 класса : в 2 ч. Ч 2. /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Просвещение».</w:t>
      </w:r>
    </w:p>
    <w:p w:rsidR="00FB5C9F" w:rsidRPr="001A4859" w:rsidRDefault="00FB5C9F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</w:p>
    <w:p w:rsidR="00844540" w:rsidRPr="001A4859" w:rsidRDefault="001A4859">
      <w:pPr>
        <w:autoSpaceDE w:val="0"/>
        <w:autoSpaceDN w:val="0"/>
        <w:spacing w:before="262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B5C9F" w:rsidRDefault="001A4859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 : Методическое пособие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Анатольев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– 3-е издание, переработанное. – Москва : ООО "Издательс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тво "БИНОМ. Лаборатория знаний"; </w:t>
      </w:r>
    </w:p>
    <w:p w:rsidR="00FB5C9F" w:rsidRDefault="00D042DA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. Итоговая контрольная работа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ООО «БИНОМ. Лаборатория знаний»; АО «Издательство Просвещение»;</w:t>
      </w:r>
    </w:p>
    <w:p w:rsidR="00FB5C9F" w:rsidRPr="00FB5C9F" w:rsidRDefault="00FB5C9F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 класс : самостоятельные и контрольные работы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Н.А.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ООО «БИНОМ. Лаборатория знаний»; АО «Издательство Просвещение»;</w:t>
      </w:r>
    </w:p>
    <w:p w:rsidR="00844540" w:rsidRPr="001A4859" w:rsidRDefault="001A4859">
      <w:pPr>
        <w:autoSpaceDE w:val="0"/>
        <w:autoSpaceDN w:val="0"/>
        <w:spacing w:before="264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33A6B" w:rsidRDefault="009A228D" w:rsidP="00D042DA">
      <w:pPr>
        <w:autoSpaceDE w:val="0"/>
        <w:autoSpaceDN w:val="0"/>
        <w:spacing w:before="168" w:after="0" w:line="262" w:lineRule="auto"/>
        <w:ind w:right="8784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49" w:history="1"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https</w:t>
        </w:r>
        <w:r w:rsidR="00533A6B" w:rsidRPr="00685061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533A6B" w:rsidRPr="00685061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533A6B" w:rsidRPr="00685061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1A4859">
        <w:rPr>
          <w:rFonts w:ascii="Times New Roman" w:eastAsia="Times New Roman" w:hAnsi="Times New Roman"/>
          <w:color w:val="000000"/>
          <w:sz w:val="24"/>
        </w:rPr>
        <w:t>https</w:t>
      </w:r>
      <w:proofErr w:type="spell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1A4859"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1A4859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4"/>
        <w:gridCol w:w="5976"/>
      </w:tblGrid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Информация и информационные процессы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«Информация и данные»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0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https://onlinetestpad.com/n7osdjteabn7m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1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https://onlinetestpad.com/bkcvz2kaqzuhg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«Информационные процессы»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2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https://onlinetestpad.com/gtec6oxongeaw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3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https://onlinetestpad.com/37ek7dq6mykpu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Тест «Представление информации»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4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https://onlinetestpad.com/cwzpeuyxzmuuc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5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https://onlinetestpad.com/xc4gitxoqcbje</w:t>
              </w:r>
            </w:hyperlink>
          </w:p>
        </w:tc>
      </w:tr>
      <w:tr w:rsidR="00343299" w:rsidRPr="009A228D" w:rsidTr="009A2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A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«Двоичное представление данных»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6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https://onlinetestpad.com/nynqdukgkuv76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7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https://onlinetestpad.com/rtolycaz4tul4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https://bosova.ru/metodist/authors/informatika/3/files/7-1-4.pptx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«Измерение информации»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8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https://onlinetestpad.com/g7jdy54f6jggy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9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https://onlinetestpad.com/xlkphhratg364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https://bosova.ru/metodist/authors/informatika/3/files/7-1-5.pptx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0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https://onlinetestpad.com/ln2qchumy3ctg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Компьютер — универсальное устройство обработки данных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«Основные компоненты компьютера и их функции»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1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https://onlinetestpad.com/llov2eejhfnso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2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https://onlinetestpad.com/otnj5zvbybaqy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«Программное обеспечение компьютера»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3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https://onlinetestpad.com/slnc4igohcsla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4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https://onlinetestpad.com/d3ovxjpgmqayi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«Файлы и каталоги»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5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https://onlinetestpad.com/p3yilhgkoldro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6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https://onlinetestpad.com/7xdxhn7ogiaqs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«Пользовательский интерфейс»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https://onlinetestpad.com/oo3atahddyz4e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https://onlinetestpad.com/z4tzplahciuby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https://bosova.ru/metodist/authors/informatika/3/files/7-2-4.pptx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сети»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https://onlinetestpad.com/snhm7c5r66n74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https://onlinetestpad.com/rrsn6gwpee62m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https://bosova.ru/metodist/authors/informatika/3/files/7-2-5.pptx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«Современные сервисы интернет-коммуникаций и правила их использования»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https://onlinetestpad.com/2xmxx742lqor6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https://onlinetestpad.com/uem6ss6xxbzu4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https://bosova.ru/metodist/authors/informatika/3/files/7-2-6.pptx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https://onlinetestpad.com/6j75eeht5ex4s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«Обработка текстовой 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«Текстовые документы и технология их создания»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https://onlinetestpad.com/phkcmmnphtd7i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https://onlinetestpad.com/q6oaattpoc7ga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https://bosova.ru/metodist/authors/informatika/3/files/7-3-1.pptx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текстовых документов на компьютере»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https://onlinetestpad.com/efhse4ftf6onk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https://onlinetestpad.com/uifosq5dziccm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«Форматирование текста»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https://onlinetestpad.com/zlz4t5bzmxizm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https://onlinetestpad.com/ztaxsb36n6ryk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https://bosova.ru/metodist/authors/informatika/3/files/7-3-3.pptx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«Структурирование и визуализация информации в текстовых документах»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https://onlinetestpad.com/fr52lxzomme4w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https://onlinetestpad.com/kwcmynkxjix6c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https://bosova.ru/metodist/authors/informatika/3/files/7-3-4.pptx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«Инструменты распознавания текстов и компьютерного перевода»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https://onlinetestpad.com/rvxq4su346w3y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https://onlinetestpad.com/l5i4wrmaierek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https://bosova.ru/metodist/authors/informatika/3/files/7-3-5.pptx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«Оценка количественных параметров текстовых документов»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https://onlinetestpad.com/ropaozfxueeao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https://onlinetestpad.com/ort6it3thlfom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https://bosova.ru/metodist/authors/informatika/3/files/7-3-6.pptx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https://onlinetestpad.com/6modgyvryjfyo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Обработка графической 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«Формирование изображения на экране монитора»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https://onlinetestpad.com/6iigqkxiromgu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https://onlinetestpad.com/3ym2nfb4uh6uu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«Компьютерная графика»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https://onlinetestpad.com/s76wamga2jrlq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https://onlinetestpad.com/25pmol3jmkiik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https://bosova.ru/metodist/authors/informatika/3/files/7-4-2.pptx</w:t>
            </w:r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Тест «Создание и </w:t>
            </w:r>
            <w:proofErr w:type="spellStart"/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proofErr w:type="spellEnd"/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обработка графических изображений»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https://onlinetestpad.com/z74xg2tg6clsk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https://onlinetestpad.com/t7zfdigcwuzs4</w:t>
              </w:r>
            </w:hyperlink>
          </w:p>
        </w:tc>
      </w:tr>
      <w:tr w:rsidR="00343299" w:rsidRPr="009A228D" w:rsidTr="009A2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https://onlinetestpad.com/mp54p3qze7p3s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Мультимедиа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«Технология мультимедиа»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https://onlinetestpad.com/iff6turcjyc7y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https://onlinetestpad.com/tyeipklpco3m6</w:t>
              </w:r>
            </w:hyperlink>
          </w:p>
        </w:tc>
      </w:tr>
      <w:tr w:rsidR="00343299" w:rsidRPr="009A228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презентации»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https://onlinetestpad.com/6vtblqhlstnro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https://onlinetestpad.com/e4axo4vdjsax2</w:t>
              </w:r>
            </w:hyperlink>
          </w:p>
        </w:tc>
      </w:tr>
      <w:tr w:rsidR="00343299" w:rsidRPr="009A228D" w:rsidTr="009A2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9A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A228D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https://onlinetestpad.com/2kir3brtrz3zs</w:t>
              </w:r>
            </w:hyperlink>
          </w:p>
        </w:tc>
      </w:tr>
    </w:tbl>
    <w:p w:rsidR="00D042DA" w:rsidRPr="00D042DA" w:rsidRDefault="00D042DA" w:rsidP="00D042DA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Компьют</w:t>
      </w:r>
      <w:r w:rsidR="007E6949">
        <w:rPr>
          <w:rFonts w:ascii="Times New Roman" w:eastAsia="Times New Roman" w:hAnsi="Times New Roman"/>
          <w:color w:val="000000"/>
          <w:sz w:val="24"/>
          <w:lang w:val="ru-RU"/>
        </w:rPr>
        <w:t>ерный класс, укомплектованный 1</w:t>
      </w:r>
      <w:r w:rsidR="007E6949" w:rsidRPr="007E6949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 w:rsidR="007E6949">
        <w:rPr>
          <w:rFonts w:ascii="Times New Roman" w:eastAsia="Times New Roman" w:hAnsi="Times New Roman"/>
          <w:color w:val="000000"/>
          <w:sz w:val="24"/>
          <w:lang w:val="ru-RU"/>
        </w:rPr>
        <w:t>–1</w:t>
      </w:r>
      <w:r w:rsidR="007E6949" w:rsidRPr="007E6949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компьютерами для школьников и компьютером для учителя, объединенными в локальную сеть с возможностью выхода в Интернет.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учителя, укомплектовано</w:t>
      </w:r>
      <w:r w:rsidR="007E694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проектором</w:t>
      </w: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A4859" w:rsidRPr="001A4859" w:rsidRDefault="001A4859">
      <w:pPr>
        <w:rPr>
          <w:lang w:val="ru-RU"/>
        </w:rPr>
      </w:pPr>
    </w:p>
    <w:sectPr w:rsidR="001A4859" w:rsidRPr="001A48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8D" w:rsidRDefault="009A228D" w:rsidP="00D042DA">
      <w:pPr>
        <w:spacing w:after="0" w:line="240" w:lineRule="auto"/>
      </w:pPr>
      <w:r>
        <w:separator/>
      </w:r>
    </w:p>
  </w:endnote>
  <w:endnote w:type="continuationSeparator" w:id="0">
    <w:p w:rsidR="009A228D" w:rsidRDefault="009A228D" w:rsidP="00D0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8D" w:rsidRDefault="009A228D" w:rsidP="00D042DA">
      <w:pPr>
        <w:spacing w:after="0" w:line="240" w:lineRule="auto"/>
      </w:pPr>
      <w:r>
        <w:separator/>
      </w:r>
    </w:p>
  </w:footnote>
  <w:footnote w:type="continuationSeparator" w:id="0">
    <w:p w:rsidR="009A228D" w:rsidRDefault="009A228D" w:rsidP="00D0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E53F78"/>
    <w:multiLevelType w:val="hybridMultilevel"/>
    <w:tmpl w:val="5F8E6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F7"/>
    <w:rsid w:val="00034616"/>
    <w:rsid w:val="00055827"/>
    <w:rsid w:val="0006063C"/>
    <w:rsid w:val="0010653D"/>
    <w:rsid w:val="0015074B"/>
    <w:rsid w:val="00180E95"/>
    <w:rsid w:val="001A4859"/>
    <w:rsid w:val="001D08A6"/>
    <w:rsid w:val="001D488F"/>
    <w:rsid w:val="0029639D"/>
    <w:rsid w:val="002B50A4"/>
    <w:rsid w:val="00326F90"/>
    <w:rsid w:val="00343299"/>
    <w:rsid w:val="00491D08"/>
    <w:rsid w:val="00533A6B"/>
    <w:rsid w:val="005A3DB5"/>
    <w:rsid w:val="005E052D"/>
    <w:rsid w:val="00604C8D"/>
    <w:rsid w:val="00626087"/>
    <w:rsid w:val="00637B10"/>
    <w:rsid w:val="006514E3"/>
    <w:rsid w:val="00716B0D"/>
    <w:rsid w:val="007C5658"/>
    <w:rsid w:val="007E6949"/>
    <w:rsid w:val="00844540"/>
    <w:rsid w:val="00863D00"/>
    <w:rsid w:val="00960A6D"/>
    <w:rsid w:val="009A228D"/>
    <w:rsid w:val="009F30C3"/>
    <w:rsid w:val="009F5639"/>
    <w:rsid w:val="00AA1D8D"/>
    <w:rsid w:val="00B0703D"/>
    <w:rsid w:val="00B47730"/>
    <w:rsid w:val="00C36BCF"/>
    <w:rsid w:val="00C659F3"/>
    <w:rsid w:val="00CB0664"/>
    <w:rsid w:val="00D042DA"/>
    <w:rsid w:val="00DD08E0"/>
    <w:rsid w:val="00E21CDD"/>
    <w:rsid w:val="00E83062"/>
    <w:rsid w:val="00F008C4"/>
    <w:rsid w:val="00FB5C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042DA"/>
    <w:rPr>
      <w:color w:val="0000FF" w:themeColor="hyperlink"/>
      <w:u w:val="single"/>
    </w:rPr>
  </w:style>
  <w:style w:type="paragraph" w:styleId="aff9">
    <w:name w:val="footnote text"/>
    <w:basedOn w:val="a1"/>
    <w:link w:val="affa"/>
    <w:uiPriority w:val="99"/>
    <w:semiHidden/>
    <w:unhideWhenUsed/>
    <w:rsid w:val="00D042DA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D042DA"/>
    <w:rPr>
      <w:sz w:val="20"/>
      <w:szCs w:val="20"/>
    </w:rPr>
  </w:style>
  <w:style w:type="character" w:styleId="affb">
    <w:name w:val="footnote reference"/>
    <w:basedOn w:val="a2"/>
    <w:uiPriority w:val="99"/>
    <w:semiHidden/>
    <w:unhideWhenUsed/>
    <w:rsid w:val="00D042DA"/>
    <w:rPr>
      <w:vertAlign w:val="superscript"/>
    </w:rPr>
  </w:style>
  <w:style w:type="paragraph" w:styleId="affc">
    <w:name w:val="Balloon Text"/>
    <w:basedOn w:val="a1"/>
    <w:link w:val="affd"/>
    <w:uiPriority w:val="99"/>
    <w:semiHidden/>
    <w:unhideWhenUsed/>
    <w:rsid w:val="00716B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16B0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042DA"/>
    <w:rPr>
      <w:color w:val="0000FF" w:themeColor="hyperlink"/>
      <w:u w:val="single"/>
    </w:rPr>
  </w:style>
  <w:style w:type="paragraph" w:styleId="aff9">
    <w:name w:val="footnote text"/>
    <w:basedOn w:val="a1"/>
    <w:link w:val="affa"/>
    <w:uiPriority w:val="99"/>
    <w:semiHidden/>
    <w:unhideWhenUsed/>
    <w:rsid w:val="00D042DA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D042DA"/>
    <w:rPr>
      <w:sz w:val="20"/>
      <w:szCs w:val="20"/>
    </w:rPr>
  </w:style>
  <w:style w:type="character" w:styleId="affb">
    <w:name w:val="footnote reference"/>
    <w:basedOn w:val="a2"/>
    <w:uiPriority w:val="99"/>
    <w:semiHidden/>
    <w:unhideWhenUsed/>
    <w:rsid w:val="00D042DA"/>
    <w:rPr>
      <w:vertAlign w:val="superscript"/>
    </w:rPr>
  </w:style>
  <w:style w:type="paragraph" w:styleId="affc">
    <w:name w:val="Balloon Text"/>
    <w:basedOn w:val="a1"/>
    <w:link w:val="affd"/>
    <w:uiPriority w:val="99"/>
    <w:semiHidden/>
    <w:unhideWhenUsed/>
    <w:rsid w:val="00716B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16B0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61e2a" TargetMode="External"/><Relationship Id="rId21" Type="http://schemas.openxmlformats.org/officeDocument/2006/relationships/hyperlink" Target="https://m.edsoo.ru/8a152cfe" TargetMode="External"/><Relationship Id="rId34" Type="http://schemas.openxmlformats.org/officeDocument/2006/relationships/hyperlink" Target="https://m.edsoo.ru/8a162b72" TargetMode="External"/><Relationship Id="rId42" Type="http://schemas.openxmlformats.org/officeDocument/2006/relationships/hyperlink" Target="https://m.edsoo.ru/8a1639d2" TargetMode="External"/><Relationship Id="rId47" Type="http://schemas.openxmlformats.org/officeDocument/2006/relationships/hyperlink" Target="https://m.edsoo.ru/8a164652" TargetMode="External"/><Relationship Id="rId50" Type="http://schemas.openxmlformats.org/officeDocument/2006/relationships/hyperlink" Target="https://onlinetestpad.com/n7osdjteabn7m" TargetMode="External"/><Relationship Id="rId55" Type="http://schemas.openxmlformats.org/officeDocument/2006/relationships/hyperlink" Target="https://onlinetestpad.com/xc4gitxoqcbje" TargetMode="External"/><Relationship Id="rId63" Type="http://schemas.openxmlformats.org/officeDocument/2006/relationships/hyperlink" Target="https://onlinetestpad.com/slnc4igohcsla" TargetMode="External"/><Relationship Id="rId68" Type="http://schemas.openxmlformats.org/officeDocument/2006/relationships/hyperlink" Target="https://onlinetestpad.com/z4tzplahciuby" TargetMode="External"/><Relationship Id="rId76" Type="http://schemas.openxmlformats.org/officeDocument/2006/relationships/hyperlink" Target="https://onlinetestpad.com/efhse4ftf6onk" TargetMode="External"/><Relationship Id="rId84" Type="http://schemas.openxmlformats.org/officeDocument/2006/relationships/hyperlink" Target="https://onlinetestpad.com/ropaozfxueeao" TargetMode="External"/><Relationship Id="rId89" Type="http://schemas.openxmlformats.org/officeDocument/2006/relationships/hyperlink" Target="https://onlinetestpad.com/s76wamga2jrlq" TargetMode="External"/><Relationship Id="rId97" Type="http://schemas.openxmlformats.org/officeDocument/2006/relationships/hyperlink" Target="https://onlinetestpad.com/e4axo4vdjsax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onlinetestpad.com/2xmxx742lqor6" TargetMode="External"/><Relationship Id="rId92" Type="http://schemas.openxmlformats.org/officeDocument/2006/relationships/hyperlink" Target="https://onlinetestpad.com/t7zfdigcwuzs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646e" TargetMode="External"/><Relationship Id="rId29" Type="http://schemas.openxmlformats.org/officeDocument/2006/relationships/hyperlink" Target="https://m.edsoo.ru/8a162316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3460" TargetMode="External"/><Relationship Id="rId32" Type="http://schemas.openxmlformats.org/officeDocument/2006/relationships/hyperlink" Target="https://m.edsoo.ru/8a162848" TargetMode="External"/><Relationship Id="rId37" Type="http://schemas.openxmlformats.org/officeDocument/2006/relationships/hyperlink" Target="https://m.edsoo.ru/8a162fe6" TargetMode="External"/><Relationship Id="rId40" Type="http://schemas.openxmlformats.org/officeDocument/2006/relationships/hyperlink" Target="https://m.edsoo.ru/8a1635c2" TargetMode="External"/><Relationship Id="rId45" Type="http://schemas.openxmlformats.org/officeDocument/2006/relationships/hyperlink" Target="https://m.edsoo.ru/8a1642c4" TargetMode="External"/><Relationship Id="rId53" Type="http://schemas.openxmlformats.org/officeDocument/2006/relationships/hyperlink" Target="https://onlinetestpad.com/37ek7dq6mykpu" TargetMode="External"/><Relationship Id="rId58" Type="http://schemas.openxmlformats.org/officeDocument/2006/relationships/hyperlink" Target="https://onlinetestpad.com/g7jdy54f6jggy" TargetMode="External"/><Relationship Id="rId66" Type="http://schemas.openxmlformats.org/officeDocument/2006/relationships/hyperlink" Target="https://onlinetestpad.com/7xdxhn7ogiaqs" TargetMode="External"/><Relationship Id="rId74" Type="http://schemas.openxmlformats.org/officeDocument/2006/relationships/hyperlink" Target="https://onlinetestpad.com/phkcmmnphtd7i" TargetMode="External"/><Relationship Id="rId79" Type="http://schemas.openxmlformats.org/officeDocument/2006/relationships/hyperlink" Target="https://onlinetestpad.com/ztaxsb36n6ryk" TargetMode="External"/><Relationship Id="rId87" Type="http://schemas.openxmlformats.org/officeDocument/2006/relationships/hyperlink" Target="https://onlinetestpad.com/6iigqkxiromg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onlinetestpad.com/llov2eejhfnso" TargetMode="External"/><Relationship Id="rId82" Type="http://schemas.openxmlformats.org/officeDocument/2006/relationships/hyperlink" Target="https://onlinetestpad.com/rvxq4su346w3y" TargetMode="External"/><Relationship Id="rId90" Type="http://schemas.openxmlformats.org/officeDocument/2006/relationships/hyperlink" Target="https://onlinetestpad.com/25pmol3jmkiik" TargetMode="External"/><Relationship Id="rId95" Type="http://schemas.openxmlformats.org/officeDocument/2006/relationships/hyperlink" Target="https://onlinetestpad.com/tyeipklpco3m6" TargetMode="External"/><Relationship Id="rId19" Type="http://schemas.openxmlformats.org/officeDocument/2006/relationships/hyperlink" Target="https://m.edsoo.ru/8a15282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8a152f74" TargetMode="External"/><Relationship Id="rId27" Type="http://schemas.openxmlformats.org/officeDocument/2006/relationships/hyperlink" Target="https://m.edsoo.ru/8a161fec" TargetMode="External"/><Relationship Id="rId30" Type="http://schemas.openxmlformats.org/officeDocument/2006/relationships/hyperlink" Target="https://m.edsoo.ru/8a16249c" TargetMode="External"/><Relationship Id="rId35" Type="http://schemas.openxmlformats.org/officeDocument/2006/relationships/hyperlink" Target="https://m.edsoo.ru/8a162d02" TargetMode="External"/><Relationship Id="rId43" Type="http://schemas.openxmlformats.org/officeDocument/2006/relationships/hyperlink" Target="https://m.edsoo.ru/8a163b30" TargetMode="External"/><Relationship Id="rId48" Type="http://schemas.openxmlformats.org/officeDocument/2006/relationships/hyperlink" Target="https://m.edsoo.ru/8a164828" TargetMode="External"/><Relationship Id="rId56" Type="http://schemas.openxmlformats.org/officeDocument/2006/relationships/hyperlink" Target="https://onlinetestpad.com/nynqdukgkuv76" TargetMode="External"/><Relationship Id="rId64" Type="http://schemas.openxmlformats.org/officeDocument/2006/relationships/hyperlink" Target="https://onlinetestpad.com/d3ovxjpgmqayi" TargetMode="External"/><Relationship Id="rId69" Type="http://schemas.openxmlformats.org/officeDocument/2006/relationships/hyperlink" Target="https://onlinetestpad.com/snhm7c5r66n74" TargetMode="External"/><Relationship Id="rId77" Type="http://schemas.openxmlformats.org/officeDocument/2006/relationships/hyperlink" Target="https://onlinetestpad.com/uifosq5dziccm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onlinetestpad.com/bkcvz2kaqzuhg" TargetMode="External"/><Relationship Id="rId72" Type="http://schemas.openxmlformats.org/officeDocument/2006/relationships/hyperlink" Target="https://onlinetestpad.com/uem6ss6xxbzu4" TargetMode="External"/><Relationship Id="rId80" Type="http://schemas.openxmlformats.org/officeDocument/2006/relationships/hyperlink" Target="https://onlinetestpad.com/fr52lxzomme4w" TargetMode="External"/><Relationship Id="rId85" Type="http://schemas.openxmlformats.org/officeDocument/2006/relationships/hyperlink" Target="https://onlinetestpad.com/ort6it3thlfom" TargetMode="External"/><Relationship Id="rId93" Type="http://schemas.openxmlformats.org/officeDocument/2006/relationships/hyperlink" Target="https://onlinetestpad.com/mp54p3qze7p3s" TargetMode="External"/><Relationship Id="rId98" Type="http://schemas.openxmlformats.org/officeDocument/2006/relationships/hyperlink" Target="https://onlinetestpad.com/2kir3brtrz3zs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8a1521d2" TargetMode="External"/><Relationship Id="rId25" Type="http://schemas.openxmlformats.org/officeDocument/2006/relationships/hyperlink" Target="https://m.edsoo.ru/8a161966" TargetMode="External"/><Relationship Id="rId33" Type="http://schemas.openxmlformats.org/officeDocument/2006/relationships/hyperlink" Target="https://m.edsoo.ru/8a1629ec" TargetMode="External"/><Relationship Id="rId38" Type="http://schemas.openxmlformats.org/officeDocument/2006/relationships/hyperlink" Target="https://m.edsoo.ru/8a1632d4" TargetMode="External"/><Relationship Id="rId46" Type="http://schemas.openxmlformats.org/officeDocument/2006/relationships/hyperlink" Target="https://m.edsoo.ru/8a164472" TargetMode="External"/><Relationship Id="rId59" Type="http://schemas.openxmlformats.org/officeDocument/2006/relationships/hyperlink" Target="https://onlinetestpad.com/xlkphhratg364" TargetMode="External"/><Relationship Id="rId67" Type="http://schemas.openxmlformats.org/officeDocument/2006/relationships/hyperlink" Target="https://onlinetestpad.com/oo3atahddyz4e" TargetMode="External"/><Relationship Id="rId20" Type="http://schemas.openxmlformats.org/officeDocument/2006/relationships/hyperlink" Target="https://m.edsoo.ru/8a152a74" TargetMode="External"/><Relationship Id="rId41" Type="http://schemas.openxmlformats.org/officeDocument/2006/relationships/hyperlink" Target="https://m.edsoo.ru/8a163874" TargetMode="External"/><Relationship Id="rId54" Type="http://schemas.openxmlformats.org/officeDocument/2006/relationships/hyperlink" Target="https://onlinetestpad.com/cwzpeuyxzmuuc" TargetMode="External"/><Relationship Id="rId62" Type="http://schemas.openxmlformats.org/officeDocument/2006/relationships/hyperlink" Target="https://onlinetestpad.com/otnj5zvbybaqy" TargetMode="External"/><Relationship Id="rId70" Type="http://schemas.openxmlformats.org/officeDocument/2006/relationships/hyperlink" Target="https://onlinetestpad.com/rrsn6gwpee62m" TargetMode="External"/><Relationship Id="rId75" Type="http://schemas.openxmlformats.org/officeDocument/2006/relationships/hyperlink" Target="https://onlinetestpad.com/q6oaattpoc7ga" TargetMode="External"/><Relationship Id="rId83" Type="http://schemas.openxmlformats.org/officeDocument/2006/relationships/hyperlink" Target="https://onlinetestpad.com/l5i4wrmaierek" TargetMode="External"/><Relationship Id="rId88" Type="http://schemas.openxmlformats.org/officeDocument/2006/relationships/hyperlink" Target="https://onlinetestpad.com/3ym2nfb4uh6uu" TargetMode="External"/><Relationship Id="rId91" Type="http://schemas.openxmlformats.org/officeDocument/2006/relationships/hyperlink" Target="https://onlinetestpad.com/z74xg2tg6clsk" TargetMode="External"/><Relationship Id="rId96" Type="http://schemas.openxmlformats.org/officeDocument/2006/relationships/hyperlink" Target="https://onlinetestpad.com/6vtblqhlstn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8a153244" TargetMode="External"/><Relationship Id="rId28" Type="http://schemas.openxmlformats.org/officeDocument/2006/relationships/hyperlink" Target="https://m.edsoo.ru/8a162186" TargetMode="External"/><Relationship Id="rId36" Type="http://schemas.openxmlformats.org/officeDocument/2006/relationships/hyperlink" Target="https://m.edsoo.ru/8a162e7e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onlinetestpad.com/rtolycaz4tul4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25f0" TargetMode="External"/><Relationship Id="rId44" Type="http://schemas.openxmlformats.org/officeDocument/2006/relationships/hyperlink" Target="https://m.edsoo.ru/8a16404e" TargetMode="External"/><Relationship Id="rId52" Type="http://schemas.openxmlformats.org/officeDocument/2006/relationships/hyperlink" Target="https://onlinetestpad.com/gtec6oxongeaw" TargetMode="External"/><Relationship Id="rId60" Type="http://schemas.openxmlformats.org/officeDocument/2006/relationships/hyperlink" Target="https://onlinetestpad.com/ln2qchumy3ctg" TargetMode="External"/><Relationship Id="rId65" Type="http://schemas.openxmlformats.org/officeDocument/2006/relationships/hyperlink" Target="https://onlinetestpad.com/p3yilhgkoldro" TargetMode="External"/><Relationship Id="rId73" Type="http://schemas.openxmlformats.org/officeDocument/2006/relationships/hyperlink" Target="https://onlinetestpad.com/6j75eeht5ex4s" TargetMode="External"/><Relationship Id="rId78" Type="http://schemas.openxmlformats.org/officeDocument/2006/relationships/hyperlink" Target="https://onlinetestpad.com/zlz4t5bzmxizm" TargetMode="External"/><Relationship Id="rId81" Type="http://schemas.openxmlformats.org/officeDocument/2006/relationships/hyperlink" Target="https://onlinetestpad.com/kwcmynkxjix6c" TargetMode="External"/><Relationship Id="rId86" Type="http://schemas.openxmlformats.org/officeDocument/2006/relationships/hyperlink" Target="https://onlinetestpad.com/6modgyvryjfyo" TargetMode="External"/><Relationship Id="rId94" Type="http://schemas.openxmlformats.org/officeDocument/2006/relationships/hyperlink" Target="https://onlinetestpad.com/iff6turcjyc7y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8a1523ee" TargetMode="External"/><Relationship Id="rId39" Type="http://schemas.openxmlformats.org/officeDocument/2006/relationships/hyperlink" Target="https://m.edsoo.ru/8a1632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0C46A-2C0C-4323-98CE-0A9949D0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6175</Words>
  <Characters>35200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</cp:revision>
  <cp:lastPrinted>2022-08-27T07:54:00Z</cp:lastPrinted>
  <dcterms:created xsi:type="dcterms:W3CDTF">2023-10-09T13:55:00Z</dcterms:created>
  <dcterms:modified xsi:type="dcterms:W3CDTF">2023-10-09T13:55:00Z</dcterms:modified>
</cp:coreProperties>
</file>